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blister    </w:t>
      </w:r>
      <w:r>
        <w:t xml:space="preserve">   breath    </w:t>
      </w:r>
      <w:r>
        <w:t xml:space="preserve">   bundle    </w:t>
      </w:r>
      <w:r>
        <w:t xml:space="preserve">   comic    </w:t>
      </w:r>
      <w:r>
        <w:t xml:space="preserve">   crush    </w:t>
      </w:r>
      <w:r>
        <w:t xml:space="preserve">   direct    </w:t>
      </w:r>
      <w:r>
        <w:t xml:space="preserve">   distress    </w:t>
      </w:r>
      <w:r>
        <w:t xml:space="preserve">   energy    </w:t>
      </w:r>
      <w:r>
        <w:t xml:space="preserve">   feather    </w:t>
      </w:r>
      <w:r>
        <w:t xml:space="preserve">   frantic    </w:t>
      </w:r>
      <w:r>
        <w:t xml:space="preserve">   grasp    </w:t>
      </w:r>
      <w:r>
        <w:t xml:space="preserve">   gravity    </w:t>
      </w:r>
      <w:r>
        <w:t xml:space="preserve">   hymn    </w:t>
      </w:r>
      <w:r>
        <w:t xml:space="preserve">   instruct    </w:t>
      </w:r>
      <w:r>
        <w:t xml:space="preserve">   massive    </w:t>
      </w:r>
      <w:r>
        <w:t xml:space="preserve">   numb    </w:t>
      </w:r>
      <w:r>
        <w:t xml:space="preserve">   physical    </w:t>
      </w:r>
      <w:r>
        <w:t xml:space="preserve">   promise    </w:t>
      </w:r>
      <w:r>
        <w:t xml:space="preserve">   shovel    </w:t>
      </w:r>
      <w:r>
        <w:t xml:space="preserve">   solid    </w:t>
      </w:r>
      <w:r>
        <w:t xml:space="preserve">   stingy    </w:t>
      </w:r>
      <w:r>
        <w:t xml:space="preserve">   summit    </w:t>
      </w:r>
      <w:r>
        <w:t xml:space="preserve">   swift    </w:t>
      </w:r>
      <w:r>
        <w:t xml:space="preserve">   weather    </w:t>
      </w:r>
      <w:r>
        <w:t xml:space="preserve">   wobble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</dc:title>
  <dcterms:created xsi:type="dcterms:W3CDTF">2021-10-11T10:59:23Z</dcterms:created>
  <dcterms:modified xsi:type="dcterms:W3CDTF">2021-10-11T10:59:23Z</dcterms:modified>
</cp:coreProperties>
</file>