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</w:t>
      </w:r>
    </w:p>
    <w:p>
      <w:pPr>
        <w:pStyle w:val="Questions"/>
      </w:pPr>
      <w:r>
        <w:t xml:space="preserve">1. QUIET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HACSE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EAHSK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CDKNOEK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TJKCAE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AURQRTE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LIKQYUC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NGWNOIK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EQURRLA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EAPKSRE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UISNSETOQ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EGKELNIN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ERTEKAHUQA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HICMNEAC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TOCAHSRRE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HNEOLOKT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REIQNUI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EEUNQCES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UQIEERR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AATRHCCRE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terms:created xsi:type="dcterms:W3CDTF">2021-10-11T11:00:51Z</dcterms:created>
  <dcterms:modified xsi:type="dcterms:W3CDTF">2021-10-11T11:00:51Z</dcterms:modified>
</cp:coreProperties>
</file>