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1 - Ruby the Copycat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basket    </w:t>
      </w:r>
      <w:r>
        <w:t xml:space="preserve">   clock    </w:t>
      </w:r>
      <w:r>
        <w:t xml:space="preserve">   drink    </w:t>
      </w:r>
      <w:r>
        <w:t xml:space="preserve">   drop    </w:t>
      </w:r>
      <w:r>
        <w:t xml:space="preserve">   dust    </w:t>
      </w:r>
      <w:r>
        <w:t xml:space="preserve">   felt    </w:t>
      </w:r>
      <w:r>
        <w:t xml:space="preserve">   hidden    </w:t>
      </w:r>
      <w:r>
        <w:t xml:space="preserve">   jump    </w:t>
      </w:r>
      <w:r>
        <w:t xml:space="preserve">   lamp    </w:t>
      </w:r>
      <w:r>
        <w:t xml:space="preserve">   last    </w:t>
      </w:r>
      <w:r>
        <w:t xml:space="preserve">   muffin    </w:t>
      </w:r>
      <w:r>
        <w:t xml:space="preserve">   pumpkin    </w:t>
      </w:r>
      <w:r>
        <w:t xml:space="preserve">   shut    </w:t>
      </w:r>
      <w:r>
        <w:t xml:space="preserve">   stand    </w:t>
      </w:r>
      <w:r>
        <w:t xml:space="preserve">   still    </w:t>
      </w:r>
      <w:r>
        <w:t xml:space="preserve">   stop    </w:t>
      </w:r>
      <w:r>
        <w:t xml:space="preserve">   sunset    </w:t>
      </w:r>
      <w:r>
        <w:t xml:space="preserve">   tell    </w:t>
      </w:r>
      <w:r>
        <w:t xml:space="preserve">   this    </w:t>
      </w:r>
      <w:r>
        <w:t xml:space="preserve">   went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1 - Ruby the Copycat</dc:title>
  <dcterms:created xsi:type="dcterms:W3CDTF">2021-10-11T11:00:39Z</dcterms:created>
  <dcterms:modified xsi:type="dcterms:W3CDTF">2021-10-11T11:00:39Z</dcterms:modified>
</cp:coreProperties>
</file>