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box that displays additional options or information you can use to execute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arrow in the lower-right corner of the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format style that aligns text along the left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 “I” created when users place the cursor near the insertion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that is divided into eight that contain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button in the Quick Access Toolbar that saves an existing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Eight areas of activity on the Ribbon that contain groups or 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style that requires no punctuation after the salutation or the closing.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command that repeats a user’s last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Symbols for certain formatting commands that can help users create and edit documents.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toolbar that contains commands that users use more often, such as Save, Undo, and Redo.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dialog box that will save a document in a specific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style that requires a colon after the salutation and a comma after the closing.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instruction users give Word by clicking a button or entering information into a command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blinking point at the upper-left side of the document where you will begin creating your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option that enables users to set document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Collections of related Word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that enables users to visually check your document for errors before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tool that offers quick access to commands for performing many file management tasks all displayed in a single navigation pane that can be customized to meet users’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list of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send a document to a printer.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Vocab</dc:title>
  <dcterms:created xsi:type="dcterms:W3CDTF">2021-10-11T11:00:40Z</dcterms:created>
  <dcterms:modified xsi:type="dcterms:W3CDTF">2021-10-11T11:00:40Z</dcterms:modified>
</cp:coreProperties>
</file>