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join together or match a correct verb in grammar.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creator of this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together or meet; to become included.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place where two highways or two sets of railroad tracks cross or join.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burst or break open (usually body part).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Evil; dishonest; to break away from honesty.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vein that carries blood back to the heart from the head; a vein that joins the head and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place or part of the body where two bones join together, usually so they can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Joined together; combined; united.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breaks up what you were doing; an unplanned event that breaks up an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Able to be influenced into doing something that breaks away from the rules; able to become bad.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connected; having no flow in thinking.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joins two phrases or sentences.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break into someone's conversation.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committee with members from both the Senate and the House of Representatives who join together and meet to discuss issues.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break up; to cause confusion.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Sudden; unexpected; broken into what is expected.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out of money; financially ruined; to "break the bank"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breaks someone's concentration; bothersome; annoying.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meet or get together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explode; to break out with force.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20</dc:title>
  <dcterms:created xsi:type="dcterms:W3CDTF">2021-10-11T11:01:04Z</dcterms:created>
  <dcterms:modified xsi:type="dcterms:W3CDTF">2021-10-11T11:01:04Z</dcterms:modified>
</cp:coreProperties>
</file>