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20</w:t>
      </w:r>
    </w:p>
    <w:p>
      <w:pPr>
        <w:pStyle w:val="Questions"/>
      </w:pPr>
      <w:r>
        <w:t xml:space="preserve">1. ERECIF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EEICRVE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ILEGICN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NECEI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EESIDL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HSELID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VCRIREEE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LVEEIBE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FICMIHSE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EYILD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SAIRECH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ELFDI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ECDTECINO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EIPERCT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IVEEAHC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IBFELE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HIFEC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EHDSFIIPNR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UTIEEFCDL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HFTIE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FIREG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GYEHENI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MTHIEEVACEN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IERDLEEV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CIEPE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20</dc:title>
  <dcterms:created xsi:type="dcterms:W3CDTF">2021-10-11T11:01:38Z</dcterms:created>
  <dcterms:modified xsi:type="dcterms:W3CDTF">2021-10-11T11:01:38Z</dcterms:modified>
</cp:coreProperties>
</file>