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Small"/>
      </w:pPr>
      <w:r>
        <w:t xml:space="preserve">   force    </w:t>
      </w:r>
      <w:r>
        <w:t xml:space="preserve">   report    </w:t>
      </w:r>
      <w:r>
        <w:t xml:space="preserve">   more    </w:t>
      </w:r>
      <w:r>
        <w:t xml:space="preserve">   for    </w:t>
      </w:r>
      <w:r>
        <w:t xml:space="preserve">   forget    </w:t>
      </w:r>
      <w:r>
        <w:t xml:space="preserve">   tore    </w:t>
      </w:r>
      <w:r>
        <w:t xml:space="preserve">   born    </w:t>
      </w:r>
      <w:r>
        <w:t xml:space="preserve">   short    </w:t>
      </w:r>
      <w:r>
        <w:t xml:space="preserve">   shore    </w:t>
      </w:r>
      <w:r>
        <w:t xml:space="preserve">   morning    </w:t>
      </w:r>
      <w:r>
        <w:t xml:space="preserve">   corn    </w:t>
      </w:r>
      <w:r>
        <w:t xml:space="preserve">   store    </w:t>
      </w:r>
      <w:r>
        <w:t xml:space="preserve">   score    </w:t>
      </w:r>
      <w:r>
        <w:t xml:space="preserve">   fork    </w:t>
      </w:r>
      <w:r>
        <w:t xml:space="preserve">   story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20</dc:title>
  <dcterms:created xsi:type="dcterms:W3CDTF">2021-10-11T11:01:40Z</dcterms:created>
  <dcterms:modified xsi:type="dcterms:W3CDTF">2021-10-11T11:01:40Z</dcterms:modified>
</cp:coreProperties>
</file>