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Lesson 21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blind    </w:t>
      </w:r>
      <w:r>
        <w:t xml:space="preserve">   confined    </w:t>
      </w:r>
      <w:r>
        <w:t xml:space="preserve">   wheelchair    </w:t>
      </w:r>
      <w:r>
        <w:t xml:space="preserve">   propernoun    </w:t>
      </w:r>
      <w:r>
        <w:t xml:space="preserve">   pronoun    </w:t>
      </w:r>
      <w:r>
        <w:t xml:space="preserve">   feather    </w:t>
      </w:r>
      <w:r>
        <w:t xml:space="preserve">   remember    </w:t>
      </w:r>
      <w:r>
        <w:t xml:space="preserve">   ever    </w:t>
      </w:r>
      <w:r>
        <w:t xml:space="preserve">   fern    </w:t>
      </w:r>
      <w:r>
        <w:t xml:space="preserve">   master    </w:t>
      </w:r>
      <w:r>
        <w:t xml:space="preserve">   germ    </w:t>
      </w:r>
      <w:r>
        <w:t xml:space="preserve">   cover    </w:t>
      </w:r>
      <w:r>
        <w:t xml:space="preserve">   offer    </w:t>
      </w:r>
      <w:r>
        <w:t xml:space="preserve">   cracker    </w:t>
      </w:r>
      <w:r>
        <w:t xml:space="preserve">   paper    </w:t>
      </w:r>
      <w:r>
        <w:t xml:space="preserve">   herd    </w:t>
      </w:r>
      <w:r>
        <w:t xml:space="preserve">   verb    </w:t>
      </w:r>
      <w:r>
        <w:t xml:space="preserve">   water    </w:t>
      </w:r>
      <w:r>
        <w:t xml:space="preserve">   under    </w:t>
      </w:r>
      <w:r>
        <w:t xml:space="preserve">   over    </w:t>
      </w:r>
      <w:r>
        <w:t xml:space="preserve">   father    </w:t>
      </w:r>
      <w:r>
        <w:t xml:space="preserve">   voice    </w:t>
      </w:r>
      <w:r>
        <w:t xml:space="preserve">   took    </w:t>
      </w:r>
      <w:r>
        <w:t xml:space="preserve">   out    </w:t>
      </w:r>
      <w:r>
        <w:t xml:space="preserve">   one    </w:t>
      </w:r>
      <w:r>
        <w:t xml:space="preserve">   nothing    </w:t>
      </w:r>
      <w:r>
        <w:t xml:space="preserve">   move    </w:t>
      </w:r>
      <w:r>
        <w:t xml:space="preserve">   how    </w:t>
      </w:r>
      <w:r>
        <w:t xml:space="preserve">   house    </w:t>
      </w:r>
      <w:r>
        <w:t xml:space="preserve">   behind    </w:t>
      </w:r>
      <w:r>
        <w:t xml:space="preserve">   across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21 </dc:title>
  <dcterms:created xsi:type="dcterms:W3CDTF">2021-10-11T11:02:46Z</dcterms:created>
  <dcterms:modified xsi:type="dcterms:W3CDTF">2021-10-11T11:02:46Z</dcterms:modified>
</cp:coreProperties>
</file>