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21 Leland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cloudless    </w:t>
      </w:r>
      <w:r>
        <w:t xml:space="preserve">   powerful    </w:t>
      </w:r>
      <w:r>
        <w:t xml:space="preserve">   cowboy    </w:t>
      </w:r>
      <w:r>
        <w:t xml:space="preserve">   without    </w:t>
      </w:r>
      <w:r>
        <w:t xml:space="preserve">   surround    </w:t>
      </w:r>
      <w:r>
        <w:t xml:space="preserve">   down    </w:t>
      </w:r>
      <w:r>
        <w:t xml:space="preserve">   sound    </w:t>
      </w:r>
      <w:r>
        <w:t xml:space="preserve">   crown    </w:t>
      </w:r>
      <w:r>
        <w:t xml:space="preserve">   found    </w:t>
      </w:r>
      <w:r>
        <w:t xml:space="preserve">   now    </w:t>
      </w:r>
      <w:r>
        <w:t xml:space="preserve">   ground    </w:t>
      </w:r>
      <w:r>
        <w:t xml:space="preserve">   crowd    </w:t>
      </w:r>
      <w:r>
        <w:t xml:space="preserve">   count    </w:t>
      </w:r>
      <w:r>
        <w:t xml:space="preserve">   town    </w:t>
      </w:r>
      <w:r>
        <w:t xml:space="preserve">   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21 Leland</dc:title>
  <dcterms:created xsi:type="dcterms:W3CDTF">2021-10-11T11:01:09Z</dcterms:created>
  <dcterms:modified xsi:type="dcterms:W3CDTF">2021-10-11T11:01:09Z</dcterms:modified>
</cp:coreProperties>
</file>