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chart    </w:t>
      </w:r>
      <w:r>
        <w:t xml:space="preserve">   smart    </w:t>
      </w:r>
      <w:r>
        <w:t xml:space="preserve">   yarn    </w:t>
      </w:r>
      <w:r>
        <w:t xml:space="preserve">   card    </w:t>
      </w:r>
      <w:r>
        <w:t xml:space="preserve">   bark    </w:t>
      </w:r>
      <w:r>
        <w:t xml:space="preserve">   barn    </w:t>
      </w:r>
      <w:r>
        <w:t xml:space="preserve">   bar    </w:t>
      </w:r>
      <w:r>
        <w:t xml:space="preserve">   jar    </w:t>
      </w:r>
      <w:r>
        <w:t xml:space="preserve">   jan    </w:t>
      </w:r>
      <w:r>
        <w:t xml:space="preserve">   art    </w:t>
      </w:r>
      <w:r>
        <w:t xml:space="preserve">   yard    </w:t>
      </w:r>
      <w:r>
        <w:t xml:space="preserve">   arm    </w:t>
      </w:r>
      <w:r>
        <w:t xml:space="preserve">   far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21</dc:title>
  <dcterms:created xsi:type="dcterms:W3CDTF">2021-10-11T11:02:14Z</dcterms:created>
  <dcterms:modified xsi:type="dcterms:W3CDTF">2021-10-11T11:02:14Z</dcterms:modified>
</cp:coreProperties>
</file>