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22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young    </w:t>
      </w:r>
      <w:r>
        <w:t xml:space="preserve">   years    </w:t>
      </w:r>
      <w:r>
        <w:t xml:space="preserve">   until    </w:t>
      </w:r>
      <w:r>
        <w:t xml:space="preserve">   learning    </w:t>
      </w:r>
      <w:r>
        <w:t xml:space="preserve">   follow    </w:t>
      </w:r>
      <w:r>
        <w:t xml:space="preserve">   eight    </w:t>
      </w:r>
      <w:r>
        <w:t xml:space="preserve">   begins    </w:t>
      </w:r>
      <w:r>
        <w:t xml:space="preserve">   baby    </w:t>
      </w:r>
      <w:r>
        <w:t xml:space="preserve">   turn    </w:t>
      </w:r>
      <w:r>
        <w:t xml:space="preserve">   hurt    </w:t>
      </w:r>
      <w:r>
        <w:t xml:space="preserve">   fur    </w:t>
      </w:r>
      <w:r>
        <w:t xml:space="preserve">   third    </w:t>
      </w:r>
      <w:r>
        <w:t xml:space="preserve">   bird    </w:t>
      </w:r>
      <w:r>
        <w:t xml:space="preserve">   sir    </w:t>
      </w:r>
      <w:r>
        <w:t xml:space="preserve">   stir    </w:t>
      </w:r>
      <w:r>
        <w:t xml:space="preserve">   girl    </w:t>
      </w:r>
      <w:r>
        <w:t xml:space="preserve">   fern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 Spelling Word Search</dc:title>
  <dcterms:created xsi:type="dcterms:W3CDTF">2021-10-11T11:02:24Z</dcterms:created>
  <dcterms:modified xsi:type="dcterms:W3CDTF">2021-10-11T11:02:24Z</dcterms:modified>
</cp:coreProperties>
</file>