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22 "The Birchbark House"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with your back straight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edges or borders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very surprised and shocked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courage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left behind by someone or something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get rid of something forever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uncovered for others to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jealousy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given mercy and released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thought through logically</w:t>
            </w:r>
          </w:p>
        </w:tc>
      </w:tr>
    </w:tbl>
    <w:p>
      <w:pPr>
        <w:pStyle w:val="WordBankMedium"/>
      </w:pPr>
      <w:r>
        <w:t xml:space="preserve">   margins    </w:t>
      </w:r>
      <w:r>
        <w:t xml:space="preserve">   envy    </w:t>
      </w:r>
      <w:r>
        <w:t xml:space="preserve">   nerve    </w:t>
      </w:r>
      <w:r>
        <w:t xml:space="preserve">   banish    </w:t>
      </w:r>
      <w:r>
        <w:t xml:space="preserve">   bared    </w:t>
      </w:r>
      <w:r>
        <w:t xml:space="preserve">   reasoned    </w:t>
      </w:r>
      <w:r>
        <w:t xml:space="preserve">   upright    </w:t>
      </w:r>
      <w:r>
        <w:t xml:space="preserve">   astonished    </w:t>
      </w:r>
      <w:r>
        <w:t xml:space="preserve">   deserted    </w:t>
      </w:r>
      <w:r>
        <w:t xml:space="preserve">   spared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22 "The Birchbark House"</dc:title>
  <dcterms:created xsi:type="dcterms:W3CDTF">2021-10-11T11:02:32Z</dcterms:created>
  <dcterms:modified xsi:type="dcterms:W3CDTF">2021-10-11T11:02:32Z</dcterms:modified>
</cp:coreProperties>
</file>