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22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libraries    </w:t>
      </w:r>
      <w:r>
        <w:t xml:space="preserve">   countries    </w:t>
      </w:r>
      <w:r>
        <w:t xml:space="preserve">   very    </w:t>
      </w:r>
      <w:r>
        <w:t xml:space="preserve">   pretty    </w:t>
      </w:r>
      <w:r>
        <w:t xml:space="preserve">   ponies    </w:t>
      </w:r>
      <w:r>
        <w:t xml:space="preserve">   spied    </w:t>
      </w:r>
      <w:r>
        <w:t xml:space="preserve">   babies    </w:t>
      </w:r>
      <w:r>
        <w:t xml:space="preserve">   carried    </w:t>
      </w:r>
      <w:r>
        <w:t xml:space="preserve">   fried    </w:t>
      </w:r>
      <w:r>
        <w:t xml:space="preserve">   pennies    </w:t>
      </w:r>
      <w:r>
        <w:t xml:space="preserve">   tried    </w:t>
      </w:r>
      <w:r>
        <w:t xml:space="preserve">   parties    </w:t>
      </w:r>
      <w:r>
        <w:t xml:space="preserve">   flies    </w:t>
      </w:r>
      <w:r>
        <w:t xml:space="preserve">   stories    </w:t>
      </w:r>
      <w:r>
        <w:t xml:space="preserve">   hurried    </w:t>
      </w:r>
      <w:r>
        <w:t xml:space="preserve">   puppies    </w:t>
      </w:r>
      <w:r>
        <w:t xml:space="preserve">   cried    </w:t>
      </w:r>
      <w:r>
        <w:t xml:space="preserve">   cities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22 Words</dc:title>
  <dcterms:created xsi:type="dcterms:W3CDTF">2021-10-11T11:01:57Z</dcterms:created>
  <dcterms:modified xsi:type="dcterms:W3CDTF">2021-10-11T11:01:57Z</dcterms:modified>
</cp:coreProperties>
</file>