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23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act of entering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pay no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furthest point as to an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of being wise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interrupt peace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fortified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maintain the order and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of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influence in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general buisness activity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23 Spelling</dc:title>
  <dcterms:created xsi:type="dcterms:W3CDTF">2021-10-11T11:02:02Z</dcterms:created>
  <dcterms:modified xsi:type="dcterms:W3CDTF">2021-10-11T11:02:02Z</dcterms:modified>
</cp:coreProperties>
</file>