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Lesson 24</w:t>
      </w:r>
    </w:p>
    <w:p>
      <w:pPr>
        <w:pStyle w:val="Questions"/>
      </w:pPr>
      <w:r>
        <w:t xml:space="preserve">1. YPPLSU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MNOKDGI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HGOHTLUA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ENRHDUD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TAEEHLT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ETSNRMO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ASNTEID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LNAXPEI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PMEOELCT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SMPLAE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MDEDLI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HRADCRO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RAEFTRH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SDSERAD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LIIRMGP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CHWDNSIA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ELIGNS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ETSETL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TTULER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RESSUIRP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supply    </w:t>
      </w:r>
      <w:r>
        <w:t xml:space="preserve">   kingdom    </w:t>
      </w:r>
      <w:r>
        <w:t xml:space="preserve">   although    </w:t>
      </w:r>
      <w:r>
        <w:t xml:space="preserve">   hundred    </w:t>
      </w:r>
      <w:r>
        <w:t xml:space="preserve">   athlete    </w:t>
      </w:r>
      <w:r>
        <w:t xml:space="preserve">   monster    </w:t>
      </w:r>
      <w:r>
        <w:t xml:space="preserve">   instead    </w:t>
      </w:r>
      <w:r>
        <w:t xml:space="preserve">   explain    </w:t>
      </w:r>
      <w:r>
        <w:t xml:space="preserve">   complete    </w:t>
      </w:r>
      <w:r>
        <w:t xml:space="preserve">   sample    </w:t>
      </w:r>
      <w:r>
        <w:t xml:space="preserve">   middle    </w:t>
      </w:r>
      <w:r>
        <w:t xml:space="preserve">   orchard    </w:t>
      </w:r>
      <w:r>
        <w:t xml:space="preserve">   farther    </w:t>
      </w:r>
      <w:r>
        <w:t xml:space="preserve">   address    </w:t>
      </w:r>
      <w:r>
        <w:t xml:space="preserve">   pilgrim    </w:t>
      </w:r>
      <w:r>
        <w:t xml:space="preserve">   sandwich    </w:t>
      </w:r>
      <w:r>
        <w:t xml:space="preserve">   single    </w:t>
      </w:r>
      <w:r>
        <w:t xml:space="preserve">   settle    </w:t>
      </w:r>
      <w:r>
        <w:t xml:space="preserve">   turtle    </w:t>
      </w:r>
      <w:r>
        <w:t xml:space="preserve">   surprise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24</dc:title>
  <dcterms:created xsi:type="dcterms:W3CDTF">2021-10-11T11:02:49Z</dcterms:created>
  <dcterms:modified xsi:type="dcterms:W3CDTF">2021-10-11T11:02:49Z</dcterms:modified>
</cp:coreProperties>
</file>