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24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orchard    </w:t>
      </w:r>
      <w:r>
        <w:t xml:space="preserve">   athlete    </w:t>
      </w:r>
      <w:r>
        <w:t xml:space="preserve">   complete    </w:t>
      </w:r>
      <w:r>
        <w:t xml:space="preserve">   monster    </w:t>
      </w:r>
      <w:r>
        <w:t xml:space="preserve">   farther    </w:t>
      </w:r>
      <w:r>
        <w:t xml:space="preserve">   although    </w:t>
      </w:r>
      <w:r>
        <w:t xml:space="preserve">   turtle    </w:t>
      </w:r>
      <w:r>
        <w:t xml:space="preserve">   sandwich    </w:t>
      </w:r>
      <w:r>
        <w:t xml:space="preserve">   pilgrim    </w:t>
      </w:r>
      <w:r>
        <w:t xml:space="preserve">   surprise    </w:t>
      </w:r>
      <w:r>
        <w:t xml:space="preserve">   explain    </w:t>
      </w:r>
      <w:r>
        <w:t xml:space="preserve">   fortress    </w:t>
      </w:r>
      <w:r>
        <w:t xml:space="preserve">   instant    </w:t>
      </w:r>
      <w:r>
        <w:t xml:space="preserve">   exclaim    </w:t>
      </w:r>
      <w:r>
        <w:t xml:space="preserve">   mattress    </w:t>
      </w:r>
      <w:r>
        <w:t xml:space="preserve">   sculptor    </w:t>
      </w:r>
      <w:r>
        <w:t xml:space="preserve">   middle    </w:t>
      </w:r>
      <w:r>
        <w:t xml:space="preserve">   single    </w:t>
      </w:r>
      <w:r>
        <w:t xml:space="preserve">   supply    </w:t>
      </w:r>
      <w:r>
        <w:t xml:space="preserve">   hundred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24 Spelling</dc:title>
  <dcterms:created xsi:type="dcterms:W3CDTF">2021-10-11T11:03:09Z</dcterms:created>
  <dcterms:modified xsi:type="dcterms:W3CDTF">2021-10-11T11:03:09Z</dcterms:modified>
</cp:coreProperties>
</file>