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24</w:t>
      </w:r>
    </w:p>
    <w:p>
      <w:pPr>
        <w:pStyle w:val="Questions"/>
      </w:pPr>
      <w:r>
        <w:t xml:space="preserve">1. YPPLSU </w:t>
      </w:r>
      <w:r>
        <w:rPr>
          <w:u w:val="single"/>
        </w:rPr>
        <w:t xml:space="preserve">__supply____________________________________</w:t>
      </w:r>
    </w:p>
    <w:p>
      <w:pPr>
        <w:pStyle w:val="Questions"/>
      </w:pPr>
      <w:r>
        <w:t xml:space="preserve">2. MNOKDGI </w:t>
      </w:r>
      <w:r>
        <w:rPr>
          <w:u w:val="single"/>
        </w:rPr>
        <w:t xml:space="preserve">__kingdom__________________________________</w:t>
      </w:r>
    </w:p>
    <w:p>
      <w:pPr>
        <w:pStyle w:val="Questions"/>
      </w:pPr>
      <w:r>
        <w:t xml:space="preserve">3. HGOHTLUA </w:t>
      </w:r>
      <w:r>
        <w:rPr>
          <w:u w:val="single"/>
        </w:rPr>
        <w:t xml:space="preserve">__although________________________________</w:t>
      </w:r>
    </w:p>
    <w:p>
      <w:pPr>
        <w:pStyle w:val="Questions"/>
      </w:pPr>
      <w:r>
        <w:t xml:space="preserve">4. ENRHDUD </w:t>
      </w:r>
      <w:r>
        <w:rPr>
          <w:u w:val="single"/>
        </w:rPr>
        <w:t xml:space="preserve">__hundred__________________________________</w:t>
      </w:r>
    </w:p>
    <w:p>
      <w:pPr>
        <w:pStyle w:val="Questions"/>
      </w:pPr>
      <w:r>
        <w:t xml:space="preserve">5. TAEEHLT </w:t>
      </w:r>
      <w:r>
        <w:rPr>
          <w:u w:val="single"/>
        </w:rPr>
        <w:t xml:space="preserve">__athlete__________________________________</w:t>
      </w:r>
    </w:p>
    <w:p>
      <w:pPr>
        <w:pStyle w:val="Questions"/>
      </w:pPr>
      <w:r>
        <w:t xml:space="preserve">6. ETSNRMO </w:t>
      </w:r>
      <w:r>
        <w:rPr>
          <w:u w:val="single"/>
        </w:rPr>
        <w:t xml:space="preserve">__monster__________________________________</w:t>
      </w:r>
    </w:p>
    <w:p>
      <w:pPr>
        <w:pStyle w:val="Questions"/>
      </w:pPr>
      <w:r>
        <w:t xml:space="preserve">7. ASNTEID </w:t>
      </w:r>
      <w:r>
        <w:rPr>
          <w:u w:val="single"/>
        </w:rPr>
        <w:t xml:space="preserve">__instead__________________________________</w:t>
      </w:r>
    </w:p>
    <w:p>
      <w:pPr>
        <w:pStyle w:val="Questions"/>
      </w:pPr>
      <w:r>
        <w:t xml:space="preserve">8. LNAXPEI </w:t>
      </w:r>
      <w:r>
        <w:rPr>
          <w:u w:val="single"/>
        </w:rPr>
        <w:t xml:space="preserve">__explain__________________________________</w:t>
      </w:r>
    </w:p>
    <w:p>
      <w:pPr>
        <w:pStyle w:val="Questions"/>
      </w:pPr>
      <w:r>
        <w:t xml:space="preserve">9. PMEOELCT </w:t>
      </w:r>
      <w:r>
        <w:rPr>
          <w:u w:val="single"/>
        </w:rPr>
        <w:t xml:space="preserve">__complete________________________________</w:t>
      </w:r>
    </w:p>
    <w:p>
      <w:pPr>
        <w:pStyle w:val="Questions"/>
      </w:pPr>
      <w:r>
        <w:t xml:space="preserve">10. SMPLAE </w:t>
      </w:r>
      <w:r>
        <w:rPr>
          <w:u w:val="single"/>
        </w:rPr>
        <w:t xml:space="preserve">__sample____________________________________</w:t>
      </w:r>
    </w:p>
    <w:p>
      <w:pPr>
        <w:pStyle w:val="Questions"/>
      </w:pPr>
      <w:r>
        <w:t xml:space="preserve">11. MDEDLI </w:t>
      </w:r>
      <w:r>
        <w:rPr>
          <w:u w:val="single"/>
        </w:rPr>
        <w:t xml:space="preserve">__middle____________________________________</w:t>
      </w:r>
    </w:p>
    <w:p>
      <w:pPr>
        <w:pStyle w:val="Questions"/>
      </w:pPr>
      <w:r>
        <w:t xml:space="preserve">12. HRADCRO </w:t>
      </w:r>
      <w:r>
        <w:rPr>
          <w:u w:val="single"/>
        </w:rPr>
        <w:t xml:space="preserve">__orchard__________________________________</w:t>
      </w:r>
    </w:p>
    <w:p>
      <w:pPr>
        <w:pStyle w:val="Questions"/>
      </w:pPr>
      <w:r>
        <w:t xml:space="preserve">13. RAEFTRH </w:t>
      </w:r>
      <w:r>
        <w:rPr>
          <w:u w:val="single"/>
        </w:rPr>
        <w:t xml:space="preserve">__farther__________________________________</w:t>
      </w:r>
    </w:p>
    <w:p>
      <w:pPr>
        <w:pStyle w:val="Questions"/>
      </w:pPr>
      <w:r>
        <w:t xml:space="preserve">14. SDSERAD </w:t>
      </w:r>
      <w:r>
        <w:rPr>
          <w:u w:val="single"/>
        </w:rPr>
        <w:t xml:space="preserve">__address__________________________________</w:t>
      </w:r>
    </w:p>
    <w:p>
      <w:pPr>
        <w:pStyle w:val="Questions"/>
      </w:pPr>
      <w:r>
        <w:t xml:space="preserve">15. LIIRMGP </w:t>
      </w:r>
      <w:r>
        <w:rPr>
          <w:u w:val="single"/>
        </w:rPr>
        <w:t xml:space="preserve">__pilgrim__________________________________</w:t>
      </w:r>
    </w:p>
    <w:p>
      <w:pPr>
        <w:pStyle w:val="Questions"/>
      </w:pPr>
      <w:r>
        <w:t xml:space="preserve">16. CHWDNSIA </w:t>
      </w:r>
      <w:r>
        <w:rPr>
          <w:u w:val="single"/>
        </w:rPr>
        <w:t xml:space="preserve">__sandwich________________________________</w:t>
      </w:r>
    </w:p>
    <w:p>
      <w:pPr>
        <w:pStyle w:val="Questions"/>
      </w:pPr>
      <w:r>
        <w:t xml:space="preserve">17. ELIGNS </w:t>
      </w:r>
      <w:r>
        <w:rPr>
          <w:u w:val="single"/>
        </w:rPr>
        <w:t xml:space="preserve">__single____________________________________</w:t>
      </w:r>
    </w:p>
    <w:p>
      <w:pPr>
        <w:pStyle w:val="Questions"/>
      </w:pPr>
      <w:r>
        <w:t xml:space="preserve">18. ETSETL </w:t>
      </w:r>
      <w:r>
        <w:rPr>
          <w:u w:val="single"/>
        </w:rPr>
        <w:t xml:space="preserve">__settle____________________________________</w:t>
      </w:r>
    </w:p>
    <w:p>
      <w:pPr>
        <w:pStyle w:val="Questions"/>
      </w:pPr>
      <w:r>
        <w:t xml:space="preserve">19. TTULER </w:t>
      </w:r>
      <w:r>
        <w:rPr>
          <w:u w:val="single"/>
        </w:rPr>
        <w:t xml:space="preserve">__turtle____________________________________</w:t>
      </w:r>
    </w:p>
    <w:p>
      <w:pPr>
        <w:pStyle w:val="Questions"/>
      </w:pPr>
      <w:r>
        <w:t xml:space="preserve">20. RESSUIRP </w:t>
      </w:r>
      <w:r>
        <w:rPr>
          <w:u w:val="single"/>
        </w:rPr>
        <w:t xml:space="preserve">__surprise________________________________</w:t>
      </w:r>
    </w:p>
    <w:p>
      <w:pPr>
        <w:pStyle w:val="WordBankLarge"/>
      </w:pPr>
      <w:r>
        <w:t xml:space="preserve">   supply    </w:t>
      </w:r>
      <w:r>
        <w:t xml:space="preserve">   kingdom    </w:t>
      </w:r>
      <w:r>
        <w:t xml:space="preserve">   although    </w:t>
      </w:r>
      <w:r>
        <w:t xml:space="preserve">   hundred    </w:t>
      </w:r>
      <w:r>
        <w:t xml:space="preserve">   athlete    </w:t>
      </w:r>
      <w:r>
        <w:t xml:space="preserve">   monster    </w:t>
      </w:r>
      <w:r>
        <w:t xml:space="preserve">   instead    </w:t>
      </w:r>
      <w:r>
        <w:t xml:space="preserve">   explain    </w:t>
      </w:r>
      <w:r>
        <w:t xml:space="preserve">   complete    </w:t>
      </w:r>
      <w:r>
        <w:t xml:space="preserve">   sample    </w:t>
      </w:r>
      <w:r>
        <w:t xml:space="preserve">   middle    </w:t>
      </w:r>
      <w:r>
        <w:t xml:space="preserve">   orchard    </w:t>
      </w:r>
      <w:r>
        <w:t xml:space="preserve">   farther    </w:t>
      </w:r>
      <w:r>
        <w:t xml:space="preserve">   address    </w:t>
      </w:r>
      <w:r>
        <w:t xml:space="preserve">   pilgrim    </w:t>
      </w:r>
      <w:r>
        <w:t xml:space="preserve">   sandwich    </w:t>
      </w:r>
      <w:r>
        <w:t xml:space="preserve">   single    </w:t>
      </w:r>
      <w:r>
        <w:t xml:space="preserve">   settle    </w:t>
      </w:r>
      <w:r>
        <w:t xml:space="preserve">   turtle    </w:t>
      </w:r>
      <w:r>
        <w:t xml:space="preserve">   surprise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24</dc:title>
  <dcterms:created xsi:type="dcterms:W3CDTF">2021-10-11T11:02:50Z</dcterms:created>
  <dcterms:modified xsi:type="dcterms:W3CDTF">2021-10-11T11:02:50Z</dcterms:modified>
</cp:coreProperties>
</file>