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fear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study of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study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study of humans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study of  the physical nature, structure, and history of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fear of cats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fear of strangers and foreiners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study of handwriting and how it relates to a person's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fear of writing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fear of birds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study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study of  life and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fear of heights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study of the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fear of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fear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fear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fear of spiders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study of how people interact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study of environment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26</dc:title>
  <dcterms:created xsi:type="dcterms:W3CDTF">2021-10-11T11:02:30Z</dcterms:created>
  <dcterms:modified xsi:type="dcterms:W3CDTF">2021-10-11T11:02:30Z</dcterms:modified>
</cp:coreProperties>
</file>