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Lesson 26</w:t>
      </w:r>
    </w:p>
    <w:p>
      <w:pPr>
        <w:pStyle w:val="Questions"/>
      </w:pPr>
      <w:r>
        <w:t xml:space="preserve">1. RGUAS </w:t>
      </w:r>
      <w:r>
        <w:rPr>
          <w:u w:val="single"/>
        </w:rPr>
        <w:t xml:space="preserve">__sugar______________________________________</w:t>
      </w:r>
    </w:p>
    <w:p>
      <w:pPr>
        <w:pStyle w:val="Questions"/>
      </w:pPr>
      <w:r>
        <w:t xml:space="preserve">2. AGEGRB </w:t>
      </w:r>
      <w:r>
        <w:rPr>
          <w:u w:val="single"/>
        </w:rPr>
        <w:t xml:space="preserve">__beggar____________________________________</w:t>
      </w:r>
    </w:p>
    <w:p>
      <w:pPr>
        <w:pStyle w:val="Questions"/>
      </w:pPr>
      <w:r>
        <w:t xml:space="preserve">3. RFAOV </w:t>
      </w:r>
      <w:r>
        <w:rPr>
          <w:u w:val="single"/>
        </w:rPr>
        <w:t xml:space="preserve">__favor______________________________________</w:t>
      </w:r>
    </w:p>
    <w:p>
      <w:pPr>
        <w:pStyle w:val="Questions"/>
      </w:pPr>
      <w:r>
        <w:t xml:space="preserve">4. EERVF </w:t>
      </w:r>
      <w:r>
        <w:rPr>
          <w:u w:val="single"/>
        </w:rPr>
        <w:t xml:space="preserve">__fever______________________________________</w:t>
      </w:r>
    </w:p>
    <w:p>
      <w:pPr>
        <w:pStyle w:val="Questions"/>
      </w:pPr>
      <w:r>
        <w:t xml:space="preserve">5. OCDROT </w:t>
      </w:r>
      <w:r>
        <w:rPr>
          <w:u w:val="single"/>
        </w:rPr>
        <w:t xml:space="preserve">__doctor____________________________________</w:t>
      </w:r>
    </w:p>
    <w:p>
      <w:pPr>
        <w:pStyle w:val="Questions"/>
      </w:pPr>
      <w:r>
        <w:t xml:space="preserve">6. RMEEPT </w:t>
      </w:r>
      <w:r>
        <w:rPr>
          <w:u w:val="single"/>
        </w:rPr>
        <w:t xml:space="preserve">__temper____________________________________</w:t>
      </w:r>
    </w:p>
    <w:p>
      <w:pPr>
        <w:pStyle w:val="Questions"/>
      </w:pPr>
      <w:r>
        <w:t xml:space="preserve">7. WRHEOS </w:t>
      </w:r>
      <w:r>
        <w:rPr>
          <w:u w:val="single"/>
        </w:rPr>
        <w:t xml:space="preserve">__shower____________________________________</w:t>
      </w:r>
    </w:p>
    <w:p>
      <w:pPr>
        <w:pStyle w:val="Questions"/>
      </w:pPr>
      <w:r>
        <w:t xml:space="preserve">8. TRTAROI </w:t>
      </w:r>
      <w:r>
        <w:rPr>
          <w:u w:val="single"/>
        </w:rPr>
        <w:t xml:space="preserve">__traitor__________________________________</w:t>
      </w:r>
    </w:p>
    <w:p>
      <w:pPr>
        <w:pStyle w:val="Questions"/>
      </w:pPr>
      <w:r>
        <w:t xml:space="preserve">9. LCRLOA </w:t>
      </w:r>
      <w:r>
        <w:rPr>
          <w:u w:val="single"/>
        </w:rPr>
        <w:t xml:space="preserve">__collar____________________________________</w:t>
      </w:r>
    </w:p>
    <w:p>
      <w:pPr>
        <w:pStyle w:val="Questions"/>
      </w:pPr>
      <w:r>
        <w:t xml:space="preserve">10. ERETN </w:t>
      </w:r>
      <w:r>
        <w:rPr>
          <w:u w:val="single"/>
        </w:rPr>
        <w:t xml:space="preserve">__enter______________________________________</w:t>
      </w:r>
    </w:p>
    <w:p>
      <w:pPr>
        <w:pStyle w:val="Questions"/>
      </w:pPr>
      <w:r>
        <w:t xml:space="preserve">11. NENARB </w:t>
      </w:r>
      <w:r>
        <w:rPr>
          <w:u w:val="single"/>
        </w:rPr>
        <w:t xml:space="preserve">__banner____________________________________</w:t>
      </w:r>
    </w:p>
    <w:p>
      <w:pPr>
        <w:pStyle w:val="Questions"/>
      </w:pPr>
      <w:r>
        <w:t xml:space="preserve">12. TROCA </w:t>
      </w:r>
      <w:r>
        <w:rPr>
          <w:u w:val="single"/>
        </w:rPr>
        <w:t xml:space="preserve">__actor______________________________________</w:t>
      </w:r>
    </w:p>
    <w:p>
      <w:pPr>
        <w:pStyle w:val="Questions"/>
      </w:pPr>
      <w:r>
        <w:t xml:space="preserve">13. AETRSWE </w:t>
      </w:r>
      <w:r>
        <w:rPr>
          <w:u w:val="single"/>
        </w:rPr>
        <w:t xml:space="preserve">__sweater__________________________________</w:t>
      </w:r>
    </w:p>
    <w:p>
      <w:pPr>
        <w:pStyle w:val="Questions"/>
      </w:pPr>
      <w:r>
        <w:t xml:space="preserve">14. MORTO </w:t>
      </w:r>
      <w:r>
        <w:rPr>
          <w:u w:val="single"/>
        </w:rPr>
        <w:t xml:space="preserve">__motor______________________________________</w:t>
      </w:r>
    </w:p>
    <w:p>
      <w:pPr>
        <w:pStyle w:val="Questions"/>
      </w:pPr>
      <w:r>
        <w:t xml:space="preserve">15. BOALR </w:t>
      </w:r>
      <w:r>
        <w:rPr>
          <w:u w:val="single"/>
        </w:rPr>
        <w:t xml:space="preserve">__labor______________________________________</w:t>
      </w:r>
    </w:p>
    <w:p>
      <w:pPr>
        <w:pStyle w:val="Questions"/>
      </w:pPr>
      <w:r>
        <w:t xml:space="preserve">16. EWERVNHE </w:t>
      </w:r>
      <w:r>
        <w:rPr>
          <w:u w:val="single"/>
        </w:rPr>
        <w:t xml:space="preserve">__whenever________________________________</w:t>
      </w:r>
    </w:p>
    <w:p>
      <w:pPr>
        <w:pStyle w:val="Questions"/>
      </w:pPr>
      <w:r>
        <w:t xml:space="preserve">17. RIRRMO </w:t>
      </w:r>
      <w:r>
        <w:rPr>
          <w:u w:val="single"/>
        </w:rPr>
        <w:t xml:space="preserve">__mirror____________________________________</w:t>
      </w:r>
    </w:p>
    <w:p>
      <w:pPr>
        <w:pStyle w:val="Questions"/>
      </w:pPr>
      <w:r>
        <w:t xml:space="preserve">18. OBERHT </w:t>
      </w:r>
      <w:r>
        <w:rPr>
          <w:u w:val="single"/>
        </w:rPr>
        <w:t xml:space="preserve">__bother____________________________________</w:t>
      </w:r>
    </w:p>
    <w:p>
      <w:pPr>
        <w:pStyle w:val="Questions"/>
      </w:pPr>
      <w:r>
        <w:t xml:space="preserve">19. EFIGRN </w:t>
      </w:r>
      <w:r>
        <w:rPr>
          <w:u w:val="single"/>
        </w:rPr>
        <w:t xml:space="preserve">__finger____________________________________</w:t>
      </w:r>
    </w:p>
    <w:p>
      <w:pPr>
        <w:pStyle w:val="Questions"/>
      </w:pPr>
      <w:r>
        <w:t xml:space="preserve">20. OARLP </w:t>
      </w:r>
      <w:r>
        <w:rPr>
          <w:u w:val="single"/>
        </w:rPr>
        <w:t xml:space="preserve">__polar______________________________________</w:t>
      </w:r>
    </w:p>
    <w:p>
      <w:pPr>
        <w:pStyle w:val="WordBankLarge"/>
      </w:pPr>
      <w:r>
        <w:t xml:space="preserve">   sugar    </w:t>
      </w:r>
      <w:r>
        <w:t xml:space="preserve">   beggar    </w:t>
      </w:r>
      <w:r>
        <w:t xml:space="preserve">   favor    </w:t>
      </w:r>
      <w:r>
        <w:t xml:space="preserve">   fever    </w:t>
      </w:r>
      <w:r>
        <w:t xml:space="preserve">   doctor    </w:t>
      </w:r>
      <w:r>
        <w:t xml:space="preserve">   temper    </w:t>
      </w:r>
      <w:r>
        <w:t xml:space="preserve">   shower    </w:t>
      </w:r>
      <w:r>
        <w:t xml:space="preserve">   traitor    </w:t>
      </w:r>
      <w:r>
        <w:t xml:space="preserve">   collar    </w:t>
      </w:r>
      <w:r>
        <w:t xml:space="preserve">   enter    </w:t>
      </w:r>
      <w:r>
        <w:t xml:space="preserve">   banner    </w:t>
      </w:r>
      <w:r>
        <w:t xml:space="preserve">   actor    </w:t>
      </w:r>
      <w:r>
        <w:t xml:space="preserve">   sweater    </w:t>
      </w:r>
      <w:r>
        <w:t xml:space="preserve">   motor    </w:t>
      </w:r>
      <w:r>
        <w:t xml:space="preserve">   labor    </w:t>
      </w:r>
      <w:r>
        <w:t xml:space="preserve">   whenever    </w:t>
      </w:r>
      <w:r>
        <w:t xml:space="preserve">   mirror    </w:t>
      </w:r>
      <w:r>
        <w:t xml:space="preserve">   bother    </w:t>
      </w:r>
      <w:r>
        <w:t xml:space="preserve">   finger    </w:t>
      </w:r>
      <w:r>
        <w:t xml:space="preserve">   polar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26</dc:title>
  <dcterms:created xsi:type="dcterms:W3CDTF">2021-10-11T11:02:48Z</dcterms:created>
  <dcterms:modified xsi:type="dcterms:W3CDTF">2021-10-11T11:02:48Z</dcterms:modified>
</cp:coreProperties>
</file>