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27- 4th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weird    </w:t>
      </w:r>
      <w:r>
        <w:t xml:space="preserve">   sincerely    </w:t>
      </w:r>
      <w:r>
        <w:t xml:space="preserve">   period    </w:t>
      </w:r>
      <w:r>
        <w:t xml:space="preserve">   cereal    </w:t>
      </w:r>
      <w:r>
        <w:t xml:space="preserve">   fierce    </w:t>
      </w:r>
      <w:r>
        <w:t xml:space="preserve">   steer    </w:t>
      </w:r>
      <w:r>
        <w:t xml:space="preserve">   deer    </w:t>
      </w:r>
      <w:r>
        <w:t xml:space="preserve">   cheer    </w:t>
      </w:r>
      <w:r>
        <w:t xml:space="preserve">   weary    </w:t>
      </w:r>
      <w:r>
        <w:t xml:space="preserve">   tear    </w:t>
      </w:r>
      <w:r>
        <w:t xml:space="preserve">   spear    </w:t>
      </w:r>
      <w:r>
        <w:t xml:space="preserve">   rear    </w:t>
      </w:r>
      <w:r>
        <w:t xml:space="preserve">   near    </w:t>
      </w:r>
      <w:r>
        <w:t xml:space="preserve">   gear    </w:t>
      </w:r>
      <w:r>
        <w:t xml:space="preserve">   fear    </w:t>
      </w:r>
      <w:r>
        <w:t xml:space="preserve">   disappear    </w:t>
      </w:r>
      <w:r>
        <w:t xml:space="preserve">   beard    </w:t>
      </w:r>
      <w:r>
        <w:t xml:space="preserve">   appear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27- 4th grade</dc:title>
  <dcterms:created xsi:type="dcterms:W3CDTF">2021-10-11T11:03:38Z</dcterms:created>
  <dcterms:modified xsi:type="dcterms:W3CDTF">2021-10-11T11:03:38Z</dcterms:modified>
</cp:coreProperties>
</file>