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is at least 100 years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makes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state of being annoyed; a thing or person who irritates.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quality or state of being radiant; brightness.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state of being patient in effort; continuouus attempts; never giving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who tells people what to do without giving them choices.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is a doctor of animal science.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state of being elegant; The state of showing richness or grce in style and manners.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act of being dominant; The state of being in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person who manages the politicial actions of a state; a state leader.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state of being patient; waiting without any complaint.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works in a library.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state of being diligent; not rushing through a task; taking one's time to do the best work; careful and complete in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is between 80 and 90 years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changes one language into another; a person who "cuts across" the language barrier.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creator of this crossword puzzle.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is a member of a jury that listens to both sides of a law case in a courtroom to decide if the defendant is guilty or innocent.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quality of being conveient; handy; fits into one's time schedule.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state of being defiant; the act of boldly resisting authority; breaking the rules.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 of being tolerant; accepting differences between and among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creates something that has never before been created.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29</dc:title>
  <dcterms:created xsi:type="dcterms:W3CDTF">2021-10-11T11:02:47Z</dcterms:created>
  <dcterms:modified xsi:type="dcterms:W3CDTF">2021-10-11T11:02:47Z</dcterms:modified>
</cp:coreProperties>
</file>