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turbulent    </w:t>
      </w:r>
      <w:r>
        <w:t xml:space="preserve">   resilient    </w:t>
      </w:r>
      <w:r>
        <w:t xml:space="preserve">   ebuff    </w:t>
      </w:r>
      <w:r>
        <w:t xml:space="preserve">   pseudonym    </w:t>
      </w:r>
      <w:r>
        <w:t xml:space="preserve">   proprietor    </w:t>
      </w:r>
      <w:r>
        <w:t xml:space="preserve">   pervade    </w:t>
      </w:r>
      <w:r>
        <w:t xml:space="preserve">   inaugurate    </w:t>
      </w:r>
      <w:r>
        <w:t xml:space="preserve">   excruciating    </w:t>
      </w:r>
      <w:r>
        <w:t xml:space="preserve">   evoke    </w:t>
      </w:r>
      <w:r>
        <w:t xml:space="preserve">   emulate    </w:t>
      </w:r>
      <w:r>
        <w:t xml:space="preserve">   despicable    </w:t>
      </w:r>
      <w:r>
        <w:t xml:space="preserve">   demean    </w:t>
      </w:r>
      <w:r>
        <w:t xml:space="preserve">   concise    </w:t>
      </w:r>
      <w:r>
        <w:t xml:space="preserve">   brusque    </w:t>
      </w:r>
      <w:r>
        <w:t xml:space="preserve">   avid    </w:t>
      </w:r>
      <w:r>
        <w:t xml:space="preserve">   surmise    </w:t>
      </w:r>
      <w:r>
        <w:t xml:space="preserve">   succumb    </w:t>
      </w:r>
      <w:r>
        <w:t xml:space="preserve">   simulate    </w:t>
      </w:r>
      <w:r>
        <w:t xml:space="preserve">   inventory    </w:t>
      </w:r>
      <w:r>
        <w:t xml:space="preserve">   gruesome    </w:t>
      </w:r>
      <w:r>
        <w:t xml:space="preserve">   grimace    </w:t>
      </w:r>
      <w:r>
        <w:t xml:space="preserve">   gingerly    </w:t>
      </w:r>
      <w:r>
        <w:t xml:space="preserve">   endeavor    </w:t>
      </w:r>
      <w:r>
        <w:t xml:space="preserve">   electrify    </w:t>
      </w:r>
      <w:r>
        <w:t xml:space="preserve">   derive    </w:t>
      </w:r>
      <w:r>
        <w:t xml:space="preserve">   dehydrate    </w:t>
      </w:r>
      <w:r>
        <w:t xml:space="preserve">   cursory    </w:t>
      </w:r>
      <w:r>
        <w:t xml:space="preserve">   corrobate    </w:t>
      </w:r>
      <w:r>
        <w:t xml:space="preserve">   clad    </w:t>
      </w:r>
      <w:r>
        <w:t xml:space="preserve">   abrasion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</dc:title>
  <dcterms:created xsi:type="dcterms:W3CDTF">2021-10-11T11:02:20Z</dcterms:created>
  <dcterms:modified xsi:type="dcterms:W3CDTF">2021-10-11T11:02:20Z</dcterms:modified>
</cp:coreProperties>
</file>