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poor man ______________for money on the corner.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sudden uneasiness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Essential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family just ______________from India.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do without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bird was sitting on its ______________________/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part that is added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collision of one thing against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portray by picture or word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campfire was still _______________________ when they went to bed.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Did something bad and deal with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boring or tiring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young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group of stars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Donald Trump and Biden are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person not suited to so certain thngs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 did not _____________the crime.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</dc:title>
  <dcterms:created xsi:type="dcterms:W3CDTF">2021-10-11T11:02:12Z</dcterms:created>
  <dcterms:modified xsi:type="dcterms:W3CDTF">2021-10-11T11:02:12Z</dcterms:modified>
</cp:coreProperties>
</file>