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Lesson 2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Demanding attitude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Direct opposite;contrast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Sluggish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who is insincere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Peaceful or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Depression of spirits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Move upward;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Common; ordinary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honor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Balanced Proportions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Autonomous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Sociable; outgoing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Secret; stealthy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waste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Fruitful; great productivity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Changing 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Understood only by a few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aggravate or irritate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Existing from birth; inborn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 of ruining one’s reputation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transparent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Strict; 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praise; to glorify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Not causing harm; gentle</w:t>
            </w:r>
          </w:p>
        </w:tc>
      </w:tr>
    </w:tbl>
    <w:p>
      <w:pPr>
        <w:pStyle w:val="WordBankLarge"/>
      </w:pPr>
      <w:r>
        <w:t xml:space="preserve">   Antithesis    </w:t>
      </w:r>
      <w:r>
        <w:t xml:space="preserve">   Capricious     </w:t>
      </w:r>
      <w:r>
        <w:t xml:space="preserve">   Ascend    </w:t>
      </w:r>
      <w:r>
        <w:t xml:space="preserve">   Austere    </w:t>
      </w:r>
      <w:r>
        <w:t xml:space="preserve">   Independent     </w:t>
      </w:r>
      <w:r>
        <w:t xml:space="preserve">   Banal    </w:t>
      </w:r>
      <w:r>
        <w:t xml:space="preserve">   Benign    </w:t>
      </w:r>
      <w:r>
        <w:t xml:space="preserve">   Dawdle    </w:t>
      </w:r>
      <w:r>
        <w:t xml:space="preserve">   Defamation    </w:t>
      </w:r>
      <w:r>
        <w:t xml:space="preserve">   Esoteric    </w:t>
      </w:r>
      <w:r>
        <w:t xml:space="preserve">   Exacerbate    </w:t>
      </w:r>
      <w:r>
        <w:t xml:space="preserve">   Extol    </w:t>
      </w:r>
      <w:r>
        <w:t xml:space="preserve">   Fastidious     </w:t>
      </w:r>
      <w:r>
        <w:t xml:space="preserve">   Furtive    </w:t>
      </w:r>
      <w:r>
        <w:t xml:space="preserve">   Gregarious     </w:t>
      </w:r>
      <w:r>
        <w:t xml:space="preserve">   Hypocrite    </w:t>
      </w:r>
      <w:r>
        <w:t xml:space="preserve">   Innate    </w:t>
      </w:r>
      <w:r>
        <w:t xml:space="preserve">   Lethargic    </w:t>
      </w:r>
      <w:r>
        <w:t xml:space="preserve">   Melancholy    </w:t>
      </w:r>
      <w:r>
        <w:t xml:space="preserve">   Opaque    </w:t>
      </w:r>
      <w:r>
        <w:t xml:space="preserve">   Prolific    </w:t>
      </w:r>
      <w:r>
        <w:t xml:space="preserve">   Reprove    </w:t>
      </w:r>
      <w:r>
        <w:t xml:space="preserve">   Symmetry    </w:t>
      </w:r>
      <w:r>
        <w:t xml:space="preserve">   Tranquil     </w:t>
      </w:r>
      <w:r>
        <w:t xml:space="preserve">   Venerate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 vocabulary words</dc:title>
  <dcterms:created xsi:type="dcterms:W3CDTF">2021-10-11T11:02:08Z</dcterms:created>
  <dcterms:modified xsi:type="dcterms:W3CDTF">2021-10-11T11:02:08Z</dcterms:modified>
</cp:coreProperties>
</file>