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submarine    </w:t>
      </w:r>
      <w:r>
        <w:t xml:space="preserve">   rhyme    </w:t>
      </w:r>
      <w:r>
        <w:t xml:space="preserve">   guarantee    </w:t>
      </w:r>
      <w:r>
        <w:t xml:space="preserve">   onion    </w:t>
      </w:r>
      <w:r>
        <w:t xml:space="preserve">   plaid    </w:t>
      </w:r>
      <w:r>
        <w:t xml:space="preserve">   money    </w:t>
      </w:r>
      <w:r>
        <w:t xml:space="preserve">   ceiling    </w:t>
      </w:r>
      <w:r>
        <w:t xml:space="preserve">   type    </w:t>
      </w:r>
      <w:r>
        <w:t xml:space="preserve">   league    </w:t>
      </w:r>
      <w:r>
        <w:t xml:space="preserve">   wonder    </w:t>
      </w:r>
      <w:r>
        <w:t xml:space="preserve">   receive    </w:t>
      </w:r>
      <w:r>
        <w:t xml:space="preserve">   guard    </w:t>
      </w:r>
      <w:r>
        <w:t xml:space="preserve">   magazine    </w:t>
      </w:r>
      <w:r>
        <w:t xml:space="preserve">   sweat    </w:t>
      </w:r>
      <w:r>
        <w:t xml:space="preserve">   disguise    </w:t>
      </w:r>
      <w:r>
        <w:t xml:space="preserve">   against    </w:t>
      </w:r>
      <w:r>
        <w:t xml:space="preserve">   either    </w:t>
      </w:r>
      <w:r>
        <w:t xml:space="preserve">   women    </w:t>
      </w:r>
      <w:r>
        <w:t xml:space="preserve">   guess    </w:t>
      </w:r>
      <w:r>
        <w:t xml:space="preserve">   pleasant    </w:t>
      </w:r>
      <w:r>
        <w:t xml:space="preserve">   month    </w:t>
      </w:r>
      <w:r>
        <w:t xml:space="preserve">   flood    </w:t>
      </w:r>
      <w:r>
        <w:t xml:space="preserve">   style    </w:t>
      </w:r>
      <w:r>
        <w:t xml:space="preserve">   routine    </w:t>
      </w:r>
      <w:r>
        <w:t xml:space="preserve">   meant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30</dc:title>
  <dcterms:created xsi:type="dcterms:W3CDTF">2021-10-11T11:02:37Z</dcterms:created>
  <dcterms:modified xsi:type="dcterms:W3CDTF">2021-10-11T11:02:37Z</dcterms:modified>
</cp:coreProperties>
</file>