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31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protein from plant sources that doesn't contail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nutrient that provides energy and helps the body store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building blocks that make up proteins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fat from dairy products, vegetable fat, meat, and poultry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vitamin that dissolves in water and can't be stored by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nutrient that is involved with all body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nutrient that is needed for growth, repair, maintain body tissues, supply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substance in food that helps with growth and repair of cells, provide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 of grains that can't be digested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unit of energy produced by food and used by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31 Nutrition</dc:title>
  <dcterms:created xsi:type="dcterms:W3CDTF">2021-10-11T11:02:31Z</dcterms:created>
  <dcterms:modified xsi:type="dcterms:W3CDTF">2021-10-11T11:02:31Z</dcterms:modified>
</cp:coreProperties>
</file>