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32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generate    </w:t>
      </w:r>
      <w:r>
        <w:t xml:space="preserve">   every    </w:t>
      </w:r>
      <w:r>
        <w:t xml:space="preserve">   vegetable     </w:t>
      </w:r>
      <w:r>
        <w:t xml:space="preserve">   distribution    </w:t>
      </w:r>
      <w:r>
        <w:t xml:space="preserve">   instrumental    </w:t>
      </w:r>
      <w:r>
        <w:t xml:space="preserve">   similar    </w:t>
      </w:r>
      <w:r>
        <w:t xml:space="preserve">   seperate    </w:t>
      </w:r>
      <w:r>
        <w:t xml:space="preserve">   constitution    </w:t>
      </w:r>
      <w:r>
        <w:t xml:space="preserve">   molecules    </w:t>
      </w:r>
      <w:r>
        <w:t xml:space="preserve">   Japanese    </w:t>
      </w:r>
      <w:r>
        <w:t xml:space="preserve">   quality    </w:t>
      </w:r>
      <w:r>
        <w:t xml:space="preserve">   enemies    </w:t>
      </w:r>
      <w:r>
        <w:t xml:space="preserve">   educational    </w:t>
      </w:r>
      <w:r>
        <w:t xml:space="preserve">   dinosaur    </w:t>
      </w:r>
      <w:r>
        <w:t xml:space="preserve">   crocodile    </w:t>
      </w:r>
      <w:r>
        <w:t xml:space="preserve">   oxygen    </w:t>
      </w:r>
      <w:r>
        <w:t xml:space="preserve">   natural    </w:t>
      </w:r>
      <w:r>
        <w:t xml:space="preserve">   decimal    </w:t>
      </w:r>
      <w:r>
        <w:t xml:space="preserve">   capitol    </w:t>
      </w:r>
      <w:r>
        <w:t xml:space="preserve">   capital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32 Spelling Words</dc:title>
  <dcterms:created xsi:type="dcterms:W3CDTF">2021-10-11T11:02:16Z</dcterms:created>
  <dcterms:modified xsi:type="dcterms:W3CDTF">2021-10-11T11:02:16Z</dcterms:modified>
</cp:coreProperties>
</file>