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3-The Apartment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Appliances    </w:t>
      </w:r>
      <w:r>
        <w:t xml:space="preserve">   Toilet    </w:t>
      </w:r>
      <w:r>
        <w:t xml:space="preserve">   Shower    </w:t>
      </w:r>
      <w:r>
        <w:t xml:space="preserve">   Desk    </w:t>
      </w:r>
      <w:r>
        <w:t xml:space="preserve">   Bed    </w:t>
      </w:r>
      <w:r>
        <w:t xml:space="preserve">   Chair    </w:t>
      </w:r>
      <w:r>
        <w:t xml:space="preserve">   Table    </w:t>
      </w:r>
      <w:r>
        <w:t xml:space="preserve">   Couch    </w:t>
      </w:r>
      <w:r>
        <w:t xml:space="preserve">   Sink    </w:t>
      </w:r>
      <w:r>
        <w:t xml:space="preserve">   Stove    </w:t>
      </w:r>
      <w:r>
        <w:t xml:space="preserve">   Dishwasher    </w:t>
      </w:r>
      <w:r>
        <w:t xml:space="preserve">   Refrigerator    </w:t>
      </w:r>
      <w:r>
        <w:t xml:space="preserve">   Closet    </w:t>
      </w:r>
      <w:r>
        <w:t xml:space="preserve">   Bathroom    </w:t>
      </w:r>
      <w:r>
        <w:t xml:space="preserve">   Bedroom    </w:t>
      </w:r>
      <w:r>
        <w:t xml:space="preserve">   Kitchen    </w:t>
      </w:r>
      <w:r>
        <w:t xml:space="preserve">   Dining Room    </w:t>
      </w:r>
      <w:r>
        <w:t xml:space="preserve">   Living Room    </w:t>
      </w:r>
      <w:r>
        <w:t xml:space="preserve">   Tenant    </w:t>
      </w:r>
      <w:r>
        <w:t xml:space="preserve">   Landlord    </w:t>
      </w:r>
      <w:r>
        <w:t xml:space="preserve">   Utilities    </w:t>
      </w:r>
      <w:r>
        <w:t xml:space="preserve">   Agreement    </w:t>
      </w:r>
      <w:r>
        <w:t xml:space="preserve">   Deposit    </w:t>
      </w:r>
      <w:r>
        <w:t xml:space="preserve">   Contract    </w:t>
      </w:r>
      <w:r>
        <w:t xml:space="preserve">   Lease    </w:t>
      </w:r>
      <w:r>
        <w:t xml:space="preserve">   Rent    </w:t>
      </w:r>
      <w:r>
        <w:t xml:space="preserve">   Neighborhood    </w:t>
      </w:r>
      <w:r>
        <w:t xml:space="preserve">   Apartment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3-The Apartment</dc:title>
  <dcterms:created xsi:type="dcterms:W3CDTF">2021-10-11T11:02:21Z</dcterms:created>
  <dcterms:modified xsi:type="dcterms:W3CDTF">2021-10-11T11:02:21Z</dcterms:modified>
</cp:coreProperties>
</file>