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3</w:t>
      </w:r>
    </w:p>
    <w:p>
      <w:pPr>
        <w:pStyle w:val="Questions"/>
      </w:pPr>
      <w:r>
        <w:t xml:space="preserve">1. EAKC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MNEI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LPATE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SIZE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ETA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EPGRA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EPIRZ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EWPI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ACRE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EINL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LIEP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KAER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GAVE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KEIB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SIKAEMT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THIEW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</dc:title>
  <dcterms:created xsi:type="dcterms:W3CDTF">2021-10-11T11:02:47Z</dcterms:created>
  <dcterms:modified xsi:type="dcterms:W3CDTF">2021-10-11T11:02:47Z</dcterms:modified>
</cp:coreProperties>
</file>