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move from one country or region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or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or become smaller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go closer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causing harm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strict or harsh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dig a hole or tunnel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settle down comfortably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spend the winter in a resting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telling of what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hungy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dare to do, to go, or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see; to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tired or sleepy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Crossword Puzzle</dc:title>
  <dcterms:created xsi:type="dcterms:W3CDTF">2021-10-11T11:02:56Z</dcterms:created>
  <dcterms:modified xsi:type="dcterms:W3CDTF">2021-10-11T11:02:56Z</dcterms:modified>
</cp:coreProperties>
</file>