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while    </w:t>
      </w:r>
      <w:r>
        <w:t xml:space="preserve">   mistake    </w:t>
      </w:r>
      <w:r>
        <w:t xml:space="preserve">   bike    </w:t>
      </w:r>
      <w:r>
        <w:t xml:space="preserve">   gave    </w:t>
      </w:r>
      <w:r>
        <w:t xml:space="preserve">   rake    </w:t>
      </w:r>
      <w:r>
        <w:t xml:space="preserve">   pile    </w:t>
      </w:r>
      <w:r>
        <w:t xml:space="preserve">   line    </w:t>
      </w:r>
      <w:r>
        <w:t xml:space="preserve">   race    </w:t>
      </w:r>
      <w:r>
        <w:t xml:space="preserve">   wipe    </w:t>
      </w:r>
      <w:r>
        <w:t xml:space="preserve">   prize    </w:t>
      </w:r>
      <w:r>
        <w:t xml:space="preserve">   grape    </w:t>
      </w:r>
      <w:r>
        <w:t xml:space="preserve">   ate    </w:t>
      </w:r>
      <w:r>
        <w:t xml:space="preserve">   size    </w:t>
      </w:r>
      <w:r>
        <w:t xml:space="preserve">   plate    </w:t>
      </w:r>
      <w:r>
        <w:t xml:space="preserve">   mine    </w:t>
      </w:r>
      <w:r>
        <w:t xml:space="preserve">  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 Spelling words</dc:title>
  <dcterms:created xsi:type="dcterms:W3CDTF">2021-10-11T11:03:00Z</dcterms:created>
  <dcterms:modified xsi:type="dcterms:W3CDTF">2021-10-11T11:03:00Z</dcterms:modified>
</cp:coreProperties>
</file>