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3 The First Vowel Talks</w:t>
      </w:r>
    </w:p>
    <w:p>
      <w:pPr>
        <w:pStyle w:val="Questions"/>
      </w:pPr>
      <w:r>
        <w:t xml:space="preserve">1. IET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2. LEAF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EPEPOL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CEOAPCK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YLADRIE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COLA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EATTR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ABOT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YDREA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REAEHFT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TAOG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TSROA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VHAYLIE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ESLA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EOT </w:t>
      </w:r>
      <w:r>
        <w:rPr>
          <w:u w:val="single"/>
        </w:rPr>
        <w:t xml:space="preserve">_______________________________________________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3 The First Vowel Talks</dc:title>
  <dcterms:created xsi:type="dcterms:W3CDTF">2021-10-11T11:04:03Z</dcterms:created>
  <dcterms:modified xsi:type="dcterms:W3CDTF">2021-10-11T11:04:03Z</dcterms:modified>
</cp:coreProperties>
</file>