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4-6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feel disgust or intense aversion for; abhor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keep down or suppress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rather heavy or fat; stout; corpulent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restatement of a text or passage giving the meaning in another form, as for clearness; rewording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impede or hinder; hamper; retard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characterized by an ostentatious display of dignity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without previous instance; never before known or experienced; unexampled or unparalleled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feeling, characterized by, or expressing strong displeasure at something considered unjust, offensive, insulting, or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bring into close association or connection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using or showing judgment as to action or practical expediency; discreet, prudent, or politic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feel or express sorrow or regret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nearness in place, time, order, occurrence, or relation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feeling of deep sympathy and sorrow for another who is stricken by misfortune, accompanied by a strong desire to alleviate the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uneasy or fearful about something that might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make young again; restore to youthful vigor, appearance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raised or elevated, as in rank or character; of high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extremely or shockingly wicked, cruel, or brutal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serene, self-controlled state of mind; calmness; tranquility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or become worse or inferior in character, quality,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an appearance of truth or reason; seemingly worthy of approval or acceptance; credible; believable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worthy of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taking or characterized by taking pains or trouble; expending or showing diligent care and effort;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attribution of human nature or character to animals, inanimate objects, or abstract notions, especially as a rhetorical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effectual; without satisfactory or decisive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exactly the same words; word for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variable; not changing or capable of being changed; static or 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involving or characterized by esoteric, otherworldly, or symbolic practices or content, as certain religious ceremonies and art; spiritually significant; ethereal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insensitive; indifferent; unsympathetic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without distinctive, interesting, or stimulating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perceive by the sight or some other sense or by the intellect; see, recognize, or apprehend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4-6 Vocabulary </dc:title>
  <dcterms:created xsi:type="dcterms:W3CDTF">2021-10-11T11:03:00Z</dcterms:created>
  <dcterms:modified xsi:type="dcterms:W3CDTF">2021-10-11T11:03:00Z</dcterms:modified>
</cp:coreProperties>
</file>