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49/50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quadrant    </w:t>
      </w:r>
      <w:r>
        <w:t xml:space="preserve">   numberline    </w:t>
      </w:r>
      <w:r>
        <w:t xml:space="preserve">   meter    </w:t>
      </w:r>
      <w:r>
        <w:t xml:space="preserve">   median    </w:t>
      </w:r>
      <w:r>
        <w:t xml:space="preserve">   interger    </w:t>
      </w:r>
      <w:r>
        <w:t xml:space="preserve">   infinity    </w:t>
      </w:r>
      <w:r>
        <w:t xml:space="preserve">   cube    </w:t>
      </w:r>
      <w:r>
        <w:t xml:space="preserve">   coefficient    </w:t>
      </w:r>
      <w:r>
        <w:t xml:space="preserve">   traction    </w:t>
      </w:r>
      <w:r>
        <w:t xml:space="preserve">   contract    </w:t>
      </w:r>
      <w:r>
        <w:t xml:space="preserve">   distract    </w:t>
      </w:r>
      <w:r>
        <w:t xml:space="preserve">   sociopath    </w:t>
      </w:r>
      <w:r>
        <w:t xml:space="preserve">   subcontract    </w:t>
      </w:r>
      <w:r>
        <w:t xml:space="preserve">   socialist    </w:t>
      </w:r>
      <w:r>
        <w:t xml:space="preserve">   society    </w:t>
      </w:r>
      <w:r>
        <w:t xml:space="preserve">   sociable    </w:t>
      </w:r>
      <w:r>
        <w:t xml:space="preserve">   antisocial    </w:t>
      </w:r>
      <w:r>
        <w:t xml:space="preserve">   unsocial    </w:t>
      </w:r>
      <w:r>
        <w:t xml:space="preserve">   socialized    </w:t>
      </w:r>
      <w:r>
        <w:t xml:space="preserve">   sociology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49/50</dc:title>
  <dcterms:created xsi:type="dcterms:W3CDTF">2021-10-11T11:02:34Z</dcterms:created>
  <dcterms:modified xsi:type="dcterms:W3CDTF">2021-10-11T11:02:34Z</dcterms:modified>
</cp:coreProperties>
</file>