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4</w:t>
      </w:r>
    </w:p>
    <w:p>
      <w:pPr>
        <w:pStyle w:val="Questions"/>
      </w:pPr>
      <w:r>
        <w:t xml:space="preserve">1. PPO REVRES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MLIA ERERVS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SEIMPL ALIM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OIMGETTMLENUC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ENNTITRE RISVEEC REROIPDV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6. LLCAO PSI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IAOLNREG PIS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ATLONNIA SPI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EINLNO VCSRIEE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DPLUAI- CSCSAE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OWEBRRS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OMHE APGE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EXPTTYEHR PRKAMU GLAAGENU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14. ATCH OOMR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AREL EIMT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TESIANCD ENNLIRGA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NMEECM-OCE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TSTRA BIT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PSOT IBT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RPTAIY TIB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OSNCNSOHRYU IOANSRTSMNSI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22. KTOEN NRGI OLRTPCOO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23. ENOTK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SETMSYS TOWEKNR UEHRTRETCAIC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25. SUAHCNONYORS SSTNRNMISAIO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26. LDPUFXEULL- STIMIRAONNSS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27. LUPDHFA-XLE MRSSNTANISOI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28. IMSPLXE RAIOSINSMTSN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29. NEOP TSYMSSE OONIENETTRNCNIC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30. PLOOTRCO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GPWARRUOE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EORURT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33. RBIGED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GTEWAYA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TLULXIMEPER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36. TACRTCNOREON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37. IME-AL EWRFOTSA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38. USB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39. OSTH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40. NODE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</dc:title>
  <dcterms:created xsi:type="dcterms:W3CDTF">2021-10-11T11:03:58Z</dcterms:created>
  <dcterms:modified xsi:type="dcterms:W3CDTF">2021-10-11T11:03:58Z</dcterms:modified>
</cp:coreProperties>
</file>