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4 Spelling Words</w:t>
      </w:r>
    </w:p>
    <w:p>
      <w:pPr>
        <w:pStyle w:val="Questions"/>
      </w:pPr>
      <w:r>
        <w:t xml:space="preserve">1. GLUE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FUELT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TOYUH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CAUSEC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BREUIS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STWE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COEHSO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OSOEL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OSEL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EIVW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NOECSUF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ISCEUR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WLEEJ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EEEXUTC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RTUEO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ONAROTC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ANEEVU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CIEDULN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UMSSAE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NIROSEVU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Spelling Words</dc:title>
  <dcterms:created xsi:type="dcterms:W3CDTF">2021-10-11T11:02:51Z</dcterms:created>
  <dcterms:modified xsi:type="dcterms:W3CDTF">2021-10-11T11:02:51Z</dcterms:modified>
</cp:coreProperties>
</file>