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4: "Thou shalt not surely die."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Adam passed the blame for the sin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Eve passed the blame of the sin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Adam and 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responsible for the sin of Adam and Eve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The serpent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Punishment for the serpent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Cherubims and a flaming sword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Punishment for Eve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Animal skins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Punishment for Adam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Pain in childbirth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Adam and Eve sewed these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crawl on belly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made coats from these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Struggle to grow food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Placed outside of the garden of Eden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Fig leaves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 skins were from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first sin sacrifice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4: "Thou shalt not surely die."</dc:title>
  <dcterms:created xsi:type="dcterms:W3CDTF">2021-10-11T11:03:48Z</dcterms:created>
  <dcterms:modified xsi:type="dcterms:W3CDTF">2021-10-11T11:03:48Z</dcterms:modified>
</cp:coreProperties>
</file>