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4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Deeply felt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shrink from in disgust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appear in the form of a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Endless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long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Fearful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Friendliness in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 of hand</w:t>
            </w:r>
          </w:p>
        </w:tc>
      </w:tr>
    </w:tbl>
    <w:p>
      <w:pPr>
        <w:pStyle w:val="WordBankMedium"/>
      </w:pPr>
      <w:r>
        <w:t xml:space="preserve">   Abhor    </w:t>
      </w:r>
      <w:r>
        <w:t xml:space="preserve">   Affable    </w:t>
      </w:r>
      <w:r>
        <w:t xml:space="preserve">   Amiss    </w:t>
      </w:r>
      <w:r>
        <w:t xml:space="preserve">   Despondent    </w:t>
      </w:r>
      <w:r>
        <w:t xml:space="preserve">   Entreat    </w:t>
      </w:r>
      <w:r>
        <w:t xml:space="preserve">   Haunt    </w:t>
      </w:r>
      <w:r>
        <w:t xml:space="preserve">   Impel    </w:t>
      </w:r>
      <w:r>
        <w:t xml:space="preserve">   Interminable    </w:t>
      </w:r>
      <w:r>
        <w:t xml:space="preserve">   Irascible    </w:t>
      </w:r>
      <w:r>
        <w:t xml:space="preserve">   Profound    </w:t>
      </w:r>
      <w:r>
        <w:t xml:space="preserve">   Recluse    </w:t>
      </w:r>
      <w:r>
        <w:t xml:space="preserve">   Reverberate    </w:t>
      </w:r>
      <w:r>
        <w:t xml:space="preserve">   Sage    </w:t>
      </w:r>
      <w:r>
        <w:t xml:space="preserve">   Tirade    </w:t>
      </w:r>
      <w:r>
        <w:t xml:space="preserve">   Tremulous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Vocabulary Crossword Puzzle</dc:title>
  <dcterms:created xsi:type="dcterms:W3CDTF">2021-10-11T11:03:51Z</dcterms:created>
  <dcterms:modified xsi:type="dcterms:W3CDTF">2021-10-11T11:03:51Z</dcterms:modified>
</cp:coreProperties>
</file>