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5.1 Review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Kjeld Kirk Kristiansen 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brick in its _____ form was launched in 1958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company has been passed from ______ to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lego was started in which village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LEGO brick is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times has the LEGO been named "Toy of the Century"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item has been around for hundreds of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LEGO is an abbreviation for two _______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word means 100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thing built with legos is a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5.1 Review Puzzle</dc:title>
  <dcterms:created xsi:type="dcterms:W3CDTF">2021-10-11T11:02:49Z</dcterms:created>
  <dcterms:modified xsi:type="dcterms:W3CDTF">2021-10-11T11:02:49Z</dcterms:modified>
</cp:coreProperties>
</file>