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Lesson 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define egg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vesic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define punctured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Spiro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define 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define bile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mening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define scale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fungus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define membrane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thorac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define blind passage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define spot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define suspension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squam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define tumor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Lacrim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define mouth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myel\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define under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pexy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define chest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Lact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define opening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ovar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define bladder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onco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define wedge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Hallux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define narrow spinal cord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sphenic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define against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anti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define myco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macul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Define great toe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Viserow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Define coil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centesis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Define lacrim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pyle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Define vicerow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Ohych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Define lacquer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cec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Define onyx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bili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 </dc:title>
  <dcterms:created xsi:type="dcterms:W3CDTF">2021-10-11T11:03:27Z</dcterms:created>
  <dcterms:modified xsi:type="dcterms:W3CDTF">2021-10-11T11:03:27Z</dcterms:modified>
</cp:coreProperties>
</file>