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Lesson 5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Easily taught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denunciation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Intended to educate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Totally lacking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Wordy, not concentrated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actively growing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opera singer, prima dona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treat with disrespect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Arrogantly assertive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decline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Keenly perceptive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stray from the main subject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deduct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trick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lesson in value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 vocab </dc:title>
  <dcterms:created xsi:type="dcterms:W3CDTF">2021-10-11T11:04:18Z</dcterms:created>
  <dcterms:modified xsi:type="dcterms:W3CDTF">2021-10-11T11:04:18Z</dcterms:modified>
</cp:coreProperties>
</file>