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Lesson 5 vocab </w:t>
      </w:r>
    </w:p>
    <w:p>
      <w:pPr>
        <w:pStyle w:val="Questions"/>
      </w:pPr>
      <w:r>
        <w:t xml:space="preserve">1. VROA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EESCNSTI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OOT 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IIBL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UAQMS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GEIMNN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ECC 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UMLCA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EYXP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COON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RO 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SUB 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OSPRI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CRLIAM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OSRCIVE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TCAL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HOYNC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UOS 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TAOHRC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LYEP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SCEVI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SEPINHC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MELY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TNAI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YCOM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UHALXL 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 vocab </dc:title>
  <dcterms:created xsi:type="dcterms:W3CDTF">2021-10-11T11:03:28Z</dcterms:created>
  <dcterms:modified xsi:type="dcterms:W3CDTF">2021-10-11T11:03:28Z</dcterms:modified>
</cp:coreProperties>
</file>