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Stint    </w:t>
      </w:r>
      <w:r>
        <w:t xml:space="preserve">   Retort    </w:t>
      </w:r>
      <w:r>
        <w:t xml:space="preserve">   Obnoxious    </w:t>
      </w:r>
      <w:r>
        <w:t xml:space="preserve">   Intimidate    </w:t>
      </w:r>
      <w:r>
        <w:t xml:space="preserve">   Intensify    </w:t>
      </w:r>
      <w:r>
        <w:t xml:space="preserve">   Inpunity    </w:t>
      </w:r>
      <w:r>
        <w:t xml:space="preserve">   Fluster    </w:t>
      </w:r>
      <w:r>
        <w:t xml:space="preserve">   Enroll    </w:t>
      </w:r>
      <w:r>
        <w:t xml:space="preserve">   Debut    </w:t>
      </w:r>
      <w:r>
        <w:t xml:space="preserve">   Confront    </w:t>
      </w:r>
      <w:r>
        <w:t xml:space="preserve">   Candid    </w:t>
      </w:r>
      <w:r>
        <w:t xml:space="preserve">   Blatant    </w:t>
      </w:r>
      <w:r>
        <w:t xml:space="preserve">   Bias    </w:t>
      </w:r>
      <w:r>
        <w:t xml:space="preserve">   Aspire    </w:t>
      </w:r>
      <w:r>
        <w:t xml:space="preserve">   Addict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</dc:title>
  <dcterms:created xsi:type="dcterms:W3CDTF">2021-10-11T11:03:21Z</dcterms:created>
  <dcterms:modified xsi:type="dcterms:W3CDTF">2021-10-11T11:03:21Z</dcterms:modified>
</cp:coreProperties>
</file>