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hurtle    </w:t>
      </w:r>
      <w:r>
        <w:t xml:space="preserve">   vehicle    </w:t>
      </w:r>
      <w:r>
        <w:t xml:space="preserve">   speckle    </w:t>
      </w:r>
      <w:r>
        <w:t xml:space="preserve">   drizzle    </w:t>
      </w:r>
      <w:r>
        <w:t xml:space="preserve">   meddle    </w:t>
      </w:r>
      <w:r>
        <w:t xml:space="preserve">   handle    </w:t>
      </w:r>
      <w:r>
        <w:t xml:space="preserve">   paddle    </w:t>
      </w:r>
      <w:r>
        <w:t xml:space="preserve">   sizzle    </w:t>
      </w:r>
      <w:r>
        <w:t xml:space="preserve">   marble    </w:t>
      </w:r>
      <w:r>
        <w:t xml:space="preserve">   tangle    </w:t>
      </w:r>
      <w:r>
        <w:t xml:space="preserve">   jungle    </w:t>
      </w:r>
      <w:r>
        <w:t xml:space="preserve">   sparkle    </w:t>
      </w:r>
      <w:r>
        <w:t xml:space="preserve">   icicle    </w:t>
      </w:r>
      <w:r>
        <w:t xml:space="preserve">   riddle    </w:t>
      </w:r>
      <w:r>
        <w:t xml:space="preserve">   fable    </w:t>
      </w:r>
      <w:r>
        <w:t xml:space="preserve">   candle    </w:t>
      </w:r>
      <w:r>
        <w:t xml:space="preserve">   battle    </w:t>
      </w:r>
      <w:r>
        <w:t xml:space="preserve">   ankle    </w:t>
      </w:r>
      <w:r>
        <w:t xml:space="preserve">   juggle    </w:t>
      </w:r>
      <w:r>
        <w:t xml:space="preserve">   ruffle    </w:t>
      </w:r>
      <w:r>
        <w:t xml:space="preserve">   castle    </w:t>
      </w:r>
      <w:r>
        <w:t xml:space="preserve">   ladle    </w:t>
      </w:r>
      <w:r>
        <w:t xml:space="preserve">   cradle    </w:t>
      </w:r>
      <w:r>
        <w:t xml:space="preserve">   angle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terms:created xsi:type="dcterms:W3CDTF">2021-10-11T11:03:29Z</dcterms:created>
  <dcterms:modified xsi:type="dcterms:W3CDTF">2021-10-11T11:03:29Z</dcterms:modified>
</cp:coreProperties>
</file>