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</w:t>
      </w:r>
    </w:p>
    <w:p>
      <w:pPr>
        <w:pStyle w:val="Questions"/>
      </w:pPr>
      <w:r>
        <w:t xml:space="preserve">1. LECIRC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ERLCDA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ESACTL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UGLGEJ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ELBTTA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BFAEL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LIIECC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GLENJU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BMERLA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DELPDA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NALEG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LDAEL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UFFERL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NEKAL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DELIRD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KSERLAP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ANEGLT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SEZILZ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LNEHDA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NLDACE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ENGLA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terms:created xsi:type="dcterms:W3CDTF">2021-10-11T11:03:09Z</dcterms:created>
  <dcterms:modified xsi:type="dcterms:W3CDTF">2021-10-11T11:03:09Z</dcterms:modified>
</cp:coreProperties>
</file>