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6 Contract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mournful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throw goods overboard to lighten the load on a boat or an airplane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inevitable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throw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throw something out because its defective and can't be used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showy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eagerness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curved path of an object thrown into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feel 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word thrown into a sentence or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object thrown into the air with great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machine that throws an image onto a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throw oneself under someone else's rule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 Contract</dc:title>
  <dcterms:created xsi:type="dcterms:W3CDTF">2021-10-11T11:02:52Z</dcterms:created>
  <dcterms:modified xsi:type="dcterms:W3CDTF">2021-10-11T11:02:52Z</dcterms:modified>
</cp:coreProperties>
</file>