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Lesson 6 Vocabulary Words CrosswordPuzzle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Freedom from being harmed or punished.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increase; to strengthen or deepen.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stand up to; to face boldly.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frighten, especially by threatening someone.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period of time devoted to a job or some task.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make nervous, embarrassed, or confused.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have a strong desired to get or do something; to seek.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with a very strong desire for something that is habit-forming  and sometimes harmful.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preference that prevents one from being impartial; prejudice.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Expressed honestly and without holding back unpleasant truth.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answer, especially in a quick or clever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Very obvious in an offensive or shameless way.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Very unpleasant; disgusting.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first public appearance.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sing up to become a member of some group or a activity; to register.</w:t>
            </w:r>
          </w:p>
        </w:tc>
      </w:tr>
    </w:tbl>
    <w:p>
      <w:pPr>
        <w:pStyle w:val="WordBankMedium"/>
      </w:pPr>
      <w:r>
        <w:t xml:space="preserve">   Addict    </w:t>
      </w:r>
      <w:r>
        <w:t xml:space="preserve">   Bias    </w:t>
      </w:r>
      <w:r>
        <w:t xml:space="preserve">   Candid    </w:t>
      </w:r>
      <w:r>
        <w:t xml:space="preserve">   Debut    </w:t>
      </w:r>
      <w:r>
        <w:t xml:space="preserve">   Fluster    </w:t>
      </w:r>
      <w:r>
        <w:t xml:space="preserve">   Impunity    </w:t>
      </w:r>
      <w:r>
        <w:t xml:space="preserve">   Obnoxious    </w:t>
      </w:r>
      <w:r>
        <w:t xml:space="preserve">   Stint    </w:t>
      </w:r>
      <w:r>
        <w:t xml:space="preserve">   Aspire    </w:t>
      </w:r>
      <w:r>
        <w:t xml:space="preserve">   Blatant    </w:t>
      </w:r>
      <w:r>
        <w:t xml:space="preserve">   Confront     </w:t>
      </w:r>
      <w:r>
        <w:t xml:space="preserve">   Enroll    </w:t>
      </w:r>
      <w:r>
        <w:t xml:space="preserve">   Intensify    </w:t>
      </w:r>
      <w:r>
        <w:t xml:space="preserve">   Intimidate    </w:t>
      </w:r>
      <w:r>
        <w:t xml:space="preserve">   Retort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Lesson 6 Vocabulary Words CrosswordPuzzle</dc:title>
  <dcterms:created xsi:type="dcterms:W3CDTF">2021-10-10T23:43:26Z</dcterms:created>
  <dcterms:modified xsi:type="dcterms:W3CDTF">2021-10-10T23:43:26Z</dcterms:modified>
</cp:coreProperties>
</file>