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throw oneself under someone else's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fell sad; to be thrown down in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Surgery on livivng animals; medical research that involves cutting into living animals to study organs, tissues, or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throw something out because its defective and can't be used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point at which two lines or roads meet and cut across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cut into two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separate part of a society, group, or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separate 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couch that is made up of separate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creator of this crossward puzzle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shot; the "throwning" of medicine into the body by a needle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class of small arthopod animals that has three separate sections to their bodies: head, thorax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thrown into the air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thrown into a sentence or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throw goods overboard to lighten the load on a boat or an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cut across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machine that throws an image onto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cut into three separate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throw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curved path of an object thrown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cut apart for the purpose of investigation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terms:created xsi:type="dcterms:W3CDTF">2021-10-11T11:02:41Z</dcterms:created>
  <dcterms:modified xsi:type="dcterms:W3CDTF">2021-10-11T11:02:41Z</dcterms:modified>
</cp:coreProperties>
</file>