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having no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fulfilling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period of sickness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hard surface of a road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noticeably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liking for someone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telling or expressing the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unable to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clear expression of something in speech or writing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having much or a varied of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using or expending something of value carelessly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manner in which someone behaves toward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state or condition of lacking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act of changing physical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free from disturbance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of a very high standard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 to have no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quality of being awkward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unable to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condition of being neat</w:t>
            </w:r>
          </w:p>
        </w:tc>
      </w:tr>
    </w:tbl>
    <w:p>
      <w:pPr>
        <w:pStyle w:val="WordBankMedium"/>
      </w:pPr>
      <w:r>
        <w:t xml:space="preserve">   colorful    </w:t>
      </w:r>
      <w:r>
        <w:t xml:space="preserve">   weakness    </w:t>
      </w:r>
      <w:r>
        <w:t xml:space="preserve">   movement    </w:t>
      </w:r>
      <w:r>
        <w:t xml:space="preserve">   endless    </w:t>
      </w:r>
      <w:r>
        <w:t xml:space="preserve">   turthful    </w:t>
      </w:r>
      <w:r>
        <w:t xml:space="preserve">   illness    </w:t>
      </w:r>
      <w:r>
        <w:t xml:space="preserve">   cheerful    </w:t>
      </w:r>
      <w:r>
        <w:t xml:space="preserve">   useless    </w:t>
      </w:r>
      <w:r>
        <w:t xml:space="preserve">   beautiful    </w:t>
      </w:r>
      <w:r>
        <w:t xml:space="preserve">   restless    </w:t>
      </w:r>
      <w:r>
        <w:t xml:space="preserve">   clumsiness    </w:t>
      </w:r>
      <w:r>
        <w:t xml:space="preserve">   pavement    </w:t>
      </w:r>
      <w:r>
        <w:t xml:space="preserve">   peaceful    </w:t>
      </w:r>
      <w:r>
        <w:t xml:space="preserve">   fondness    </w:t>
      </w:r>
      <w:r>
        <w:t xml:space="preserve">   neatness    </w:t>
      </w:r>
      <w:r>
        <w:t xml:space="preserve">   speechless    </w:t>
      </w:r>
      <w:r>
        <w:t xml:space="preserve">   statement    </w:t>
      </w:r>
      <w:r>
        <w:t xml:space="preserve">   wasteful    </w:t>
      </w:r>
      <w:r>
        <w:t xml:space="preserve">   penniless    </w:t>
      </w:r>
      <w:r>
        <w:t xml:space="preserve">   treatment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</dc:title>
  <dcterms:created xsi:type="dcterms:W3CDTF">2021-10-11T11:03:29Z</dcterms:created>
  <dcterms:modified xsi:type="dcterms:W3CDTF">2021-10-11T11:03:29Z</dcterms:modified>
</cp:coreProperties>
</file>