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Lesson 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send someone out; to let someone leave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weapon designed to be sent in direction of the target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carry into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attendant  who carries travelers' luggage for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leave out; to not send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carry out of the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carry something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route over which boats and supplies are carried overland from one lake or river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break between acts of a play or preformance during which people are sent out fo snacks or stretch breaks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send out or give off (such as odor)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carry or send away from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send back (usually related to paying bills)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Capable of being easily carried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case for carrying loose papers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"send" yourself under someone else's control; to give in to someone else's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creator of this crossward puzzle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carry the weight of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special duty or function which a person or group is sent out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send something across places; to pass along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collection  of writting that carries information to be shared again with someone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send someone in; to allow someone to enter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8</dc:title>
  <dcterms:created xsi:type="dcterms:W3CDTF">2021-10-11T11:03:06Z</dcterms:created>
  <dcterms:modified xsi:type="dcterms:W3CDTF">2021-10-11T11:03:06Z</dcterms:modified>
</cp:coreProperties>
</file>